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C" w:rsidRPr="004C499C" w:rsidRDefault="006444E4" w:rsidP="004C49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Hauptkonfirmand/in</w:t>
      </w:r>
      <w:r w:rsidR="004C499C" w:rsidRPr="004C499C">
        <w:rPr>
          <w:b/>
          <w:sz w:val="32"/>
          <w:szCs w:val="32"/>
        </w:rPr>
        <w:t>: Wie geht es jetzt weiter?</w:t>
      </w:r>
    </w:p>
    <w:p w:rsidR="004C499C" w:rsidRPr="009E201D" w:rsidRDefault="004C499C" w:rsidP="004C499C">
      <w:pPr>
        <w:rPr>
          <w:rFonts w:ascii="Corbel" w:hAnsi="Corbel"/>
          <w:b/>
          <w:sz w:val="24"/>
          <w:szCs w:val="24"/>
        </w:rPr>
      </w:pPr>
      <w:r w:rsidRPr="009E201D">
        <w:rPr>
          <w:rFonts w:ascii="Corbel" w:hAnsi="Corbel"/>
          <w:b/>
          <w:sz w:val="24"/>
          <w:szCs w:val="24"/>
        </w:rPr>
        <w:t>Liebe Konfirmandinnen und Konfirmanden, liebe Eltern,</w:t>
      </w:r>
    </w:p>
    <w:p w:rsidR="004371EE" w:rsidRDefault="004371EE" w:rsidP="004371E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am 8. Mai 2019 treffen wir uns das letzte Mal als Vorkonfirmandengruppe – weiter geht es dann im Herbst als Hauptkonfirmanden! Konkret heißt das:</w:t>
      </w:r>
    </w:p>
    <w:p w:rsidR="004C499C" w:rsidRPr="00B657D0" w:rsidRDefault="004371EE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B657D0">
        <w:rPr>
          <w:rFonts w:ascii="Corbel" w:hAnsi="Corbel"/>
          <w:sz w:val="24"/>
          <w:szCs w:val="24"/>
        </w:rPr>
        <w:t xml:space="preserve">Vom </w:t>
      </w:r>
      <w:r w:rsidR="00B24D83" w:rsidRPr="00B657D0">
        <w:rPr>
          <w:rFonts w:ascii="Corbel" w:hAnsi="Corbel"/>
          <w:sz w:val="24"/>
          <w:szCs w:val="24"/>
        </w:rPr>
        <w:t xml:space="preserve"> </w:t>
      </w:r>
      <w:r w:rsidR="00B657D0" w:rsidRPr="00B657D0">
        <w:rPr>
          <w:rFonts w:ascii="Corbel" w:hAnsi="Corbel"/>
          <w:sz w:val="24"/>
          <w:szCs w:val="24"/>
        </w:rPr>
        <w:t>28.08.2019 bis zum 23</w:t>
      </w:r>
      <w:r w:rsidR="004C499C" w:rsidRPr="00B657D0">
        <w:rPr>
          <w:rFonts w:ascii="Corbel" w:hAnsi="Corbel"/>
          <w:sz w:val="24"/>
          <w:szCs w:val="24"/>
        </w:rPr>
        <w:t>.10</w:t>
      </w:r>
      <w:r w:rsidR="00B657D0" w:rsidRPr="00B657D0">
        <w:rPr>
          <w:rFonts w:ascii="Corbel" w:hAnsi="Corbel"/>
          <w:sz w:val="24"/>
          <w:szCs w:val="24"/>
        </w:rPr>
        <w:t>.2019 habt ihr wieder</w:t>
      </w:r>
      <w:r w:rsidR="004C499C" w:rsidRPr="00B657D0">
        <w:rPr>
          <w:rFonts w:ascii="Corbel" w:hAnsi="Corbel"/>
          <w:sz w:val="24"/>
          <w:szCs w:val="24"/>
        </w:rPr>
        <w:t xml:space="preserve"> </w:t>
      </w:r>
      <w:r w:rsidR="004C499C" w:rsidRPr="00B657D0">
        <w:rPr>
          <w:rFonts w:ascii="Corbel" w:hAnsi="Corbel"/>
          <w:b/>
          <w:sz w:val="24"/>
          <w:szCs w:val="24"/>
        </w:rPr>
        <w:t>alle zwei Wochen</w:t>
      </w:r>
      <w:r w:rsidR="00B657D0" w:rsidRPr="00B657D0">
        <w:rPr>
          <w:rFonts w:ascii="Corbel" w:hAnsi="Corbel"/>
          <w:sz w:val="24"/>
          <w:szCs w:val="24"/>
        </w:rPr>
        <w:t xml:space="preserve"> am Mittwoch von 17:00-18:3</w:t>
      </w:r>
      <w:r w:rsidR="004C499C" w:rsidRPr="00B657D0">
        <w:rPr>
          <w:rFonts w:ascii="Corbel" w:hAnsi="Corbel"/>
          <w:sz w:val="24"/>
          <w:szCs w:val="24"/>
        </w:rPr>
        <w:t xml:space="preserve">0 Unterricht. </w:t>
      </w:r>
    </w:p>
    <w:p w:rsidR="004C499C" w:rsidRPr="009E201D" w:rsidRDefault="004C499C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B657D0">
        <w:rPr>
          <w:rFonts w:ascii="Corbel" w:hAnsi="Corbel"/>
          <w:sz w:val="24"/>
          <w:szCs w:val="24"/>
        </w:rPr>
        <w:t xml:space="preserve">Dann beginnt </w:t>
      </w:r>
      <w:r w:rsidR="00B657D0">
        <w:rPr>
          <w:rFonts w:ascii="Corbel" w:hAnsi="Corbel"/>
          <w:sz w:val="24"/>
          <w:szCs w:val="24"/>
        </w:rPr>
        <w:t xml:space="preserve">wieder eine kurze </w:t>
      </w:r>
      <w:proofErr w:type="spellStart"/>
      <w:r w:rsidR="00B657D0" w:rsidRPr="00B657D0">
        <w:rPr>
          <w:rFonts w:ascii="Corbel" w:hAnsi="Corbel"/>
          <w:b/>
          <w:sz w:val="24"/>
          <w:szCs w:val="24"/>
        </w:rPr>
        <w:t>K</w:t>
      </w:r>
      <w:r w:rsidRPr="00B657D0">
        <w:rPr>
          <w:rFonts w:ascii="Corbel" w:hAnsi="Corbel"/>
          <w:b/>
          <w:sz w:val="24"/>
          <w:szCs w:val="24"/>
        </w:rPr>
        <w:t>onfibürophase</w:t>
      </w:r>
      <w:proofErr w:type="spellEnd"/>
      <w:r w:rsidR="00B657D0">
        <w:rPr>
          <w:rFonts w:ascii="Corbel" w:hAnsi="Corbel"/>
          <w:sz w:val="24"/>
          <w:szCs w:val="24"/>
        </w:rPr>
        <w:t xml:space="preserve">, an der ihr immer mittwochs zwischen </w:t>
      </w:r>
      <w:r w:rsidR="00B657D0">
        <w:rPr>
          <w:rFonts w:ascii="Corbel" w:hAnsi="Corbel"/>
          <w:color w:val="FF0000"/>
          <w:sz w:val="24"/>
          <w:szCs w:val="24"/>
        </w:rPr>
        <w:t>17:00-18:0</w:t>
      </w:r>
      <w:r w:rsidRPr="00B657D0">
        <w:rPr>
          <w:rFonts w:ascii="Corbel" w:hAnsi="Corbel"/>
          <w:color w:val="FF0000"/>
          <w:sz w:val="24"/>
          <w:szCs w:val="24"/>
        </w:rPr>
        <w:t>0</w:t>
      </w:r>
      <w:r w:rsidRPr="00B657D0">
        <w:rPr>
          <w:rFonts w:ascii="Corbel" w:hAnsi="Corbel"/>
          <w:sz w:val="24"/>
          <w:szCs w:val="24"/>
        </w:rPr>
        <w:t xml:space="preserve"> </w:t>
      </w:r>
      <w:r w:rsidR="00B657D0">
        <w:rPr>
          <w:rFonts w:ascii="Corbel" w:hAnsi="Corbel"/>
          <w:sz w:val="24"/>
          <w:szCs w:val="24"/>
        </w:rPr>
        <w:t xml:space="preserve">in das Gemeindehaus kommen könnt. </w:t>
      </w:r>
      <w:r w:rsidRPr="00B657D0">
        <w:rPr>
          <w:rFonts w:ascii="Corbel" w:hAnsi="Corbel"/>
          <w:sz w:val="24"/>
          <w:szCs w:val="24"/>
        </w:rPr>
        <w:t xml:space="preserve">Ihr bekommt </w:t>
      </w:r>
      <w:r w:rsidR="00B657D0">
        <w:rPr>
          <w:rFonts w:ascii="Corbel" w:hAnsi="Corbel"/>
          <w:sz w:val="24"/>
          <w:szCs w:val="24"/>
        </w:rPr>
        <w:t xml:space="preserve">wieder </w:t>
      </w:r>
      <w:r w:rsidRPr="00B657D0">
        <w:rPr>
          <w:rFonts w:ascii="Corbel" w:hAnsi="Corbel"/>
          <w:sz w:val="24"/>
          <w:szCs w:val="24"/>
        </w:rPr>
        <w:t xml:space="preserve">Arbeitsblätter, die ihr entweder dort oder zu Hause bearbeiten könnt. Ihr könnt alleine oder in </w:t>
      </w:r>
      <w:r w:rsidR="00B657D0">
        <w:rPr>
          <w:rFonts w:ascii="Corbel" w:hAnsi="Corbel"/>
          <w:sz w:val="24"/>
          <w:szCs w:val="24"/>
        </w:rPr>
        <w:t>Gruppen arbeiten. In diesen vier</w:t>
      </w:r>
      <w:r w:rsidRPr="00B657D0">
        <w:rPr>
          <w:rFonts w:ascii="Corbel" w:hAnsi="Corbel"/>
          <w:sz w:val="24"/>
          <w:szCs w:val="24"/>
        </w:rPr>
        <w:t xml:space="preserve"> Wochen werdet ihr auch die </w:t>
      </w:r>
      <w:r w:rsidR="00B657D0">
        <w:rPr>
          <w:rFonts w:ascii="Corbel" w:hAnsi="Corbel"/>
          <w:sz w:val="24"/>
          <w:szCs w:val="24"/>
        </w:rPr>
        <w:t xml:space="preserve">restlichen </w:t>
      </w:r>
      <w:r w:rsidRPr="00B657D0">
        <w:rPr>
          <w:rFonts w:ascii="Corbel" w:hAnsi="Corbel"/>
          <w:sz w:val="24"/>
          <w:szCs w:val="24"/>
        </w:rPr>
        <w:t>Lerntexte abgefragt, die zur Konfirmandenzeit gehören</w:t>
      </w:r>
      <w:r w:rsidR="00B657D0">
        <w:rPr>
          <w:rFonts w:ascii="Corbel" w:hAnsi="Corbel"/>
          <w:sz w:val="24"/>
          <w:szCs w:val="24"/>
        </w:rPr>
        <w:t xml:space="preserve"> und Voraussetzung für eure Konfirmation sind</w:t>
      </w:r>
      <w:r w:rsidRPr="00B657D0">
        <w:rPr>
          <w:rFonts w:ascii="Corbel" w:hAnsi="Corbel"/>
          <w:sz w:val="24"/>
          <w:szCs w:val="24"/>
        </w:rPr>
        <w:t xml:space="preserve">. Diese lasst ihr euch im </w:t>
      </w:r>
      <w:proofErr w:type="spellStart"/>
      <w:r w:rsidRPr="00B657D0">
        <w:rPr>
          <w:rFonts w:ascii="Corbel" w:hAnsi="Corbel"/>
          <w:sz w:val="24"/>
          <w:szCs w:val="24"/>
        </w:rPr>
        <w:t>Konfibüro</w:t>
      </w:r>
      <w:proofErr w:type="spellEnd"/>
      <w:r w:rsidRPr="00B657D0">
        <w:rPr>
          <w:rFonts w:ascii="Corbel" w:hAnsi="Corbel"/>
          <w:sz w:val="24"/>
          <w:szCs w:val="24"/>
        </w:rPr>
        <w:t xml:space="preserve"> abfragen, wenn ihr sie gelernt hab</w:t>
      </w:r>
      <w:r w:rsidRPr="00B657D0">
        <w:rPr>
          <w:rFonts w:ascii="Corbel" w:hAnsi="Corbel"/>
          <w:b/>
          <w:sz w:val="24"/>
          <w:szCs w:val="24"/>
        </w:rPr>
        <w:t>t. I</w:t>
      </w:r>
      <w:r w:rsidR="00B657D0">
        <w:rPr>
          <w:rFonts w:ascii="Corbel" w:hAnsi="Corbel"/>
          <w:b/>
          <w:sz w:val="24"/>
          <w:szCs w:val="24"/>
        </w:rPr>
        <w:t>hr müsst nicht jede Woche von 17:00-18:0</w:t>
      </w:r>
      <w:r w:rsidRPr="00B657D0">
        <w:rPr>
          <w:rFonts w:ascii="Corbel" w:hAnsi="Corbel"/>
          <w:b/>
          <w:sz w:val="24"/>
          <w:szCs w:val="24"/>
        </w:rPr>
        <w:t xml:space="preserve">0 kommen! </w:t>
      </w:r>
      <w:r w:rsidRPr="00B657D0">
        <w:rPr>
          <w:rFonts w:ascii="Corbel" w:hAnsi="Corbel"/>
          <w:sz w:val="24"/>
          <w:szCs w:val="24"/>
        </w:rPr>
        <w:t xml:space="preserve">Jede Woche bereitet </w:t>
      </w:r>
      <w:r w:rsidR="00B657D0">
        <w:rPr>
          <w:rFonts w:ascii="Corbel" w:hAnsi="Corbel"/>
          <w:sz w:val="24"/>
          <w:szCs w:val="24"/>
        </w:rPr>
        <w:t xml:space="preserve">wieder </w:t>
      </w:r>
      <w:r w:rsidRPr="00B657D0">
        <w:rPr>
          <w:rFonts w:ascii="Corbel" w:hAnsi="Corbel"/>
          <w:sz w:val="24"/>
          <w:szCs w:val="24"/>
        </w:rPr>
        <w:t xml:space="preserve">eine Gruppe von euch eine kleine Andacht in </w:t>
      </w:r>
      <w:r w:rsidR="008041AB" w:rsidRPr="00B657D0">
        <w:rPr>
          <w:rFonts w:ascii="Corbel" w:hAnsi="Corbel"/>
          <w:sz w:val="24"/>
          <w:szCs w:val="24"/>
        </w:rPr>
        <w:t>der Kirche vor, die wir gegen 17</w:t>
      </w:r>
      <w:r w:rsidR="00B657D0">
        <w:rPr>
          <w:rFonts w:ascii="Corbel" w:hAnsi="Corbel"/>
          <w:sz w:val="24"/>
          <w:szCs w:val="24"/>
        </w:rPr>
        <w:t>:4</w:t>
      </w:r>
      <w:r w:rsidRPr="00B657D0">
        <w:rPr>
          <w:rFonts w:ascii="Corbel" w:hAnsi="Corbel"/>
          <w:sz w:val="24"/>
          <w:szCs w:val="24"/>
        </w:rPr>
        <w:t xml:space="preserve">5 gemeinsam feiern – dafür tragt ihr euch zu Beginn der </w:t>
      </w:r>
      <w:proofErr w:type="spellStart"/>
      <w:r w:rsidRPr="00B657D0">
        <w:rPr>
          <w:rFonts w:ascii="Corbel" w:hAnsi="Corbel"/>
          <w:sz w:val="24"/>
          <w:szCs w:val="24"/>
        </w:rPr>
        <w:t>Konfibürophase</w:t>
      </w:r>
      <w:proofErr w:type="spellEnd"/>
      <w:r w:rsidRPr="00B657D0">
        <w:rPr>
          <w:rFonts w:ascii="Corbel" w:hAnsi="Corbel"/>
          <w:sz w:val="24"/>
          <w:szCs w:val="24"/>
        </w:rPr>
        <w:t xml:space="preserve"> in eine L</w:t>
      </w:r>
      <w:r w:rsidR="005F1FF9">
        <w:rPr>
          <w:rFonts w:ascii="Corbel" w:hAnsi="Corbel"/>
          <w:sz w:val="24"/>
          <w:szCs w:val="24"/>
        </w:rPr>
        <w:t>iste ein, so dass klar ist, wer wann</w:t>
      </w:r>
      <w:r w:rsidRPr="00B657D0">
        <w:rPr>
          <w:rFonts w:ascii="Corbel" w:hAnsi="Corbel"/>
          <w:sz w:val="24"/>
          <w:szCs w:val="24"/>
        </w:rPr>
        <w:t xml:space="preserve"> dran ist. </w:t>
      </w:r>
    </w:p>
    <w:p w:rsidR="004C499C" w:rsidRPr="009E201D" w:rsidRDefault="004C499C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9E201D">
        <w:rPr>
          <w:rFonts w:ascii="Corbel" w:hAnsi="Corbel"/>
          <w:sz w:val="24"/>
          <w:szCs w:val="24"/>
        </w:rPr>
        <w:t xml:space="preserve">Am </w:t>
      </w:r>
      <w:r w:rsidR="005F1FF9">
        <w:rPr>
          <w:rFonts w:ascii="Corbel" w:hAnsi="Corbel"/>
          <w:b/>
          <w:sz w:val="24"/>
          <w:szCs w:val="24"/>
        </w:rPr>
        <w:t>17</w:t>
      </w:r>
      <w:r w:rsidRPr="009E201D">
        <w:rPr>
          <w:rFonts w:ascii="Corbel" w:hAnsi="Corbel"/>
          <w:b/>
          <w:sz w:val="24"/>
          <w:szCs w:val="24"/>
        </w:rPr>
        <w:t>. November</w:t>
      </w:r>
      <w:r w:rsidRPr="009E201D">
        <w:rPr>
          <w:rFonts w:ascii="Corbel" w:hAnsi="Corbel"/>
          <w:sz w:val="24"/>
          <w:szCs w:val="24"/>
        </w:rPr>
        <w:t xml:space="preserve"> find</w:t>
      </w:r>
      <w:r w:rsidR="005F1FF9">
        <w:rPr>
          <w:rFonts w:ascii="Corbel" w:hAnsi="Corbel"/>
          <w:sz w:val="24"/>
          <w:szCs w:val="24"/>
        </w:rPr>
        <w:t xml:space="preserve">et um 17:00 Uhr in Erichshagen ein  Jugendgottesdienst statt, den wir gemeinsam besuchen werden. </w:t>
      </w:r>
      <w:r w:rsidR="009E201D" w:rsidRPr="009E201D">
        <w:rPr>
          <w:rFonts w:ascii="Corbel" w:hAnsi="Corbel"/>
          <w:sz w:val="24"/>
          <w:szCs w:val="24"/>
        </w:rPr>
        <w:t>Mit Hilfe eurer Eltern werden wir Fahrgemeinschaften organisieren.</w:t>
      </w:r>
    </w:p>
    <w:p w:rsidR="004C499C" w:rsidRDefault="004C499C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9E201D">
        <w:rPr>
          <w:rFonts w:ascii="Corbel" w:hAnsi="Corbel"/>
          <w:sz w:val="24"/>
          <w:szCs w:val="24"/>
        </w:rPr>
        <w:t>Nach den Weihnachtsferien habt ihr dann keinen Unterricht mehr un</w:t>
      </w:r>
      <w:r w:rsidR="009E201D">
        <w:rPr>
          <w:rFonts w:ascii="Corbel" w:hAnsi="Corbel"/>
          <w:sz w:val="24"/>
          <w:szCs w:val="24"/>
        </w:rPr>
        <w:t xml:space="preserve">ter der Woche, sondern </w:t>
      </w:r>
      <w:r w:rsidR="005C1807">
        <w:rPr>
          <w:rFonts w:ascii="Corbel" w:hAnsi="Corbel"/>
          <w:sz w:val="24"/>
          <w:szCs w:val="24"/>
        </w:rPr>
        <w:t>zwei</w:t>
      </w:r>
      <w:r w:rsidRPr="009E201D">
        <w:rPr>
          <w:rFonts w:ascii="Corbel" w:hAnsi="Corbel"/>
          <w:sz w:val="24"/>
          <w:szCs w:val="24"/>
        </w:rPr>
        <w:t xml:space="preserve"> </w:t>
      </w:r>
      <w:proofErr w:type="spellStart"/>
      <w:r w:rsidRPr="009E201D">
        <w:rPr>
          <w:rFonts w:ascii="Corbel" w:hAnsi="Corbel"/>
          <w:b/>
          <w:sz w:val="24"/>
          <w:szCs w:val="24"/>
        </w:rPr>
        <w:t>Konfiseminare</w:t>
      </w:r>
      <w:proofErr w:type="spellEnd"/>
      <w:r w:rsidR="005C1807">
        <w:rPr>
          <w:rFonts w:ascii="Corbel" w:hAnsi="Corbel"/>
          <w:sz w:val="24"/>
          <w:szCs w:val="24"/>
        </w:rPr>
        <w:t xml:space="preserve"> an zwei</w:t>
      </w:r>
      <w:r w:rsidRPr="009E201D">
        <w:rPr>
          <w:rFonts w:ascii="Corbel" w:hAnsi="Corbel"/>
          <w:sz w:val="24"/>
          <w:szCs w:val="24"/>
        </w:rPr>
        <w:t xml:space="preserve"> Samstagen von 9:00-13:00. Wir werden zusammen frühstücken und dann zu einem Thema etwas ausführlicher arbeiten. </w:t>
      </w:r>
    </w:p>
    <w:p w:rsidR="005F1FF9" w:rsidRPr="009E201D" w:rsidRDefault="005F1FF9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Und dann findet vom </w:t>
      </w:r>
      <w:r w:rsidRPr="005F1FF9">
        <w:rPr>
          <w:rFonts w:ascii="Corbel" w:hAnsi="Corbel"/>
          <w:b/>
          <w:sz w:val="24"/>
          <w:szCs w:val="24"/>
        </w:rPr>
        <w:t xml:space="preserve">14.-16.02.2020 </w:t>
      </w:r>
      <w:r>
        <w:rPr>
          <w:rFonts w:ascii="Corbel" w:hAnsi="Corbel"/>
          <w:sz w:val="24"/>
          <w:szCs w:val="24"/>
        </w:rPr>
        <w:t xml:space="preserve">endlich unsere </w:t>
      </w:r>
      <w:proofErr w:type="spellStart"/>
      <w:r w:rsidRPr="005F1FF9">
        <w:rPr>
          <w:rFonts w:ascii="Corbel" w:hAnsi="Corbel"/>
          <w:b/>
          <w:sz w:val="24"/>
          <w:szCs w:val="24"/>
        </w:rPr>
        <w:t>Konfirmadenfahrt</w:t>
      </w:r>
      <w:proofErr w:type="spellEnd"/>
      <w:r w:rsidR="00013664">
        <w:rPr>
          <w:rFonts w:ascii="Corbel" w:hAnsi="Corbel"/>
          <w:sz w:val="24"/>
          <w:szCs w:val="24"/>
        </w:rPr>
        <w:t xml:space="preserve"> nach </w:t>
      </w:r>
      <w:proofErr w:type="spellStart"/>
      <w:r w:rsidR="00013664">
        <w:rPr>
          <w:rFonts w:ascii="Corbel" w:hAnsi="Corbel"/>
          <w:sz w:val="24"/>
          <w:szCs w:val="24"/>
        </w:rPr>
        <w:t>Mardorf</w:t>
      </w:r>
      <w:proofErr w:type="spellEnd"/>
      <w:r>
        <w:rPr>
          <w:rFonts w:ascii="Corbel" w:hAnsi="Corbel"/>
          <w:sz w:val="24"/>
          <w:szCs w:val="24"/>
        </w:rPr>
        <w:t xml:space="preserve"> statt, </w:t>
      </w:r>
      <w:r w:rsidR="00013664">
        <w:rPr>
          <w:rFonts w:ascii="Corbel" w:hAnsi="Corbel"/>
          <w:sz w:val="24"/>
          <w:szCs w:val="24"/>
        </w:rPr>
        <w:t>die ja eigentlich schon für</w:t>
      </w:r>
      <w:r>
        <w:rPr>
          <w:rFonts w:ascii="Corbel" w:hAnsi="Corbel"/>
          <w:sz w:val="24"/>
          <w:szCs w:val="24"/>
        </w:rPr>
        <w:t xml:space="preserve"> Juni </w:t>
      </w:r>
      <w:r w:rsidR="00013664">
        <w:rPr>
          <w:rFonts w:ascii="Corbel" w:hAnsi="Corbel"/>
          <w:sz w:val="24"/>
          <w:szCs w:val="24"/>
        </w:rPr>
        <w:t>dieses Jahres angedacht war</w:t>
      </w:r>
      <w:r>
        <w:rPr>
          <w:rFonts w:ascii="Corbel" w:hAnsi="Corbel"/>
          <w:sz w:val="24"/>
          <w:szCs w:val="24"/>
        </w:rPr>
        <w:t>.  Das hat leider bei den anderen Gemeinden nicht gepasst, und so fahren wir jetzt im Februar</w:t>
      </w:r>
      <w:r w:rsidR="00013664">
        <w:rPr>
          <w:rFonts w:ascii="Corbel" w:hAnsi="Corbel"/>
          <w:sz w:val="24"/>
          <w:szCs w:val="24"/>
        </w:rPr>
        <w:t xml:space="preserve"> 2020</w:t>
      </w:r>
      <w:r>
        <w:rPr>
          <w:rFonts w:ascii="Corbel" w:hAnsi="Corbel"/>
          <w:sz w:val="24"/>
          <w:szCs w:val="24"/>
        </w:rPr>
        <w:t xml:space="preserve">. </w:t>
      </w:r>
    </w:p>
    <w:p w:rsidR="004C499C" w:rsidRPr="009E201D" w:rsidRDefault="004C499C" w:rsidP="004C499C">
      <w:pPr>
        <w:pStyle w:val="Listenabsatz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9E201D">
        <w:rPr>
          <w:rFonts w:ascii="Corbel" w:hAnsi="Corbel"/>
          <w:b/>
          <w:sz w:val="24"/>
          <w:szCs w:val="24"/>
        </w:rPr>
        <w:t>Elternabend</w:t>
      </w:r>
      <w:r w:rsidR="005F1FF9">
        <w:rPr>
          <w:rFonts w:ascii="Corbel" w:hAnsi="Corbel"/>
          <w:sz w:val="24"/>
          <w:szCs w:val="24"/>
        </w:rPr>
        <w:t xml:space="preserve">: Am </w:t>
      </w:r>
      <w:r w:rsidR="005F1FF9">
        <w:rPr>
          <w:rFonts w:ascii="Corbel" w:hAnsi="Corbel"/>
          <w:b/>
          <w:sz w:val="24"/>
          <w:szCs w:val="24"/>
        </w:rPr>
        <w:t>26</w:t>
      </w:r>
      <w:r w:rsidRPr="005F1FF9">
        <w:rPr>
          <w:rFonts w:ascii="Corbel" w:hAnsi="Corbel"/>
          <w:b/>
          <w:sz w:val="24"/>
          <w:szCs w:val="24"/>
        </w:rPr>
        <w:t>.</w:t>
      </w:r>
      <w:r w:rsidR="005F1FF9" w:rsidRPr="005F1FF9">
        <w:rPr>
          <w:rFonts w:ascii="Corbel" w:hAnsi="Corbel"/>
          <w:b/>
          <w:sz w:val="24"/>
          <w:szCs w:val="24"/>
        </w:rPr>
        <w:t>Februar 2020 um 19:0</w:t>
      </w:r>
      <w:r w:rsidR="009E201D" w:rsidRPr="005F1FF9">
        <w:rPr>
          <w:rFonts w:ascii="Corbel" w:hAnsi="Corbel"/>
          <w:b/>
          <w:sz w:val="24"/>
          <w:szCs w:val="24"/>
        </w:rPr>
        <w:t>0</w:t>
      </w:r>
      <w:r w:rsidR="009E201D" w:rsidRPr="009E201D">
        <w:rPr>
          <w:rFonts w:ascii="Corbel" w:hAnsi="Corbel"/>
          <w:sz w:val="24"/>
          <w:szCs w:val="24"/>
        </w:rPr>
        <w:t xml:space="preserve"> möchte ich </w:t>
      </w:r>
      <w:r w:rsidRPr="009E201D">
        <w:rPr>
          <w:rFonts w:ascii="Corbel" w:hAnsi="Corbel"/>
          <w:sz w:val="24"/>
          <w:szCs w:val="24"/>
        </w:rPr>
        <w:t xml:space="preserve">einen </w:t>
      </w:r>
      <w:r w:rsidR="005F1FF9">
        <w:rPr>
          <w:rFonts w:ascii="Corbel" w:hAnsi="Corbel"/>
          <w:sz w:val="24"/>
          <w:szCs w:val="24"/>
        </w:rPr>
        <w:t>Elternabend veranstalten, um mit euren Eltern über die Konfirmationsfeier zu sprechen</w:t>
      </w:r>
      <w:r w:rsidR="009E201D" w:rsidRPr="009E201D">
        <w:rPr>
          <w:rFonts w:ascii="Corbel" w:hAnsi="Corbel"/>
          <w:sz w:val="24"/>
          <w:szCs w:val="24"/>
        </w:rPr>
        <w:t>.</w:t>
      </w:r>
    </w:p>
    <w:p w:rsidR="009E201D" w:rsidRPr="009E201D" w:rsidRDefault="009E201D" w:rsidP="009E201D">
      <w:pPr>
        <w:rPr>
          <w:rFonts w:ascii="Corbel" w:hAnsi="Corbel"/>
          <w:sz w:val="24"/>
          <w:szCs w:val="24"/>
        </w:rPr>
      </w:pPr>
      <w:r w:rsidRPr="009E201D">
        <w:rPr>
          <w:rFonts w:ascii="Corbel" w:hAnsi="Corbel"/>
          <w:sz w:val="24"/>
          <w:szCs w:val="24"/>
        </w:rPr>
        <w:t>Viele Grüße,</w:t>
      </w:r>
    </w:p>
    <w:p w:rsidR="009E201D" w:rsidRPr="009E201D" w:rsidRDefault="00D32284" w:rsidP="009E201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Eure </w:t>
      </w:r>
      <w:r w:rsidR="009E201D" w:rsidRPr="009E201D">
        <w:rPr>
          <w:rFonts w:ascii="Corbel" w:hAnsi="Corbel"/>
          <w:sz w:val="24"/>
          <w:szCs w:val="24"/>
        </w:rPr>
        <w:t xml:space="preserve">Pastorin </w:t>
      </w:r>
      <w:r w:rsidR="00E079F7">
        <w:rPr>
          <w:rFonts w:ascii="Corbel" w:hAnsi="Corbel"/>
          <w:sz w:val="24"/>
          <w:szCs w:val="24"/>
        </w:rPr>
        <w:t xml:space="preserve"> </w:t>
      </w:r>
      <w:r w:rsidR="009E201D" w:rsidRPr="009E201D">
        <w:rPr>
          <w:rFonts w:ascii="Corbel" w:hAnsi="Corbel"/>
          <w:sz w:val="24"/>
          <w:szCs w:val="24"/>
        </w:rPr>
        <w:t>Melanie Logemann</w:t>
      </w:r>
    </w:p>
    <w:p w:rsidR="009E201D" w:rsidRDefault="009E201D" w:rsidP="009E201D"/>
    <w:p w:rsidR="005F1FF9" w:rsidRDefault="005F1FF9" w:rsidP="009E201D"/>
    <w:p w:rsidR="005F1FF9" w:rsidRDefault="002125D4" w:rsidP="002125D4">
      <w:pPr>
        <w:tabs>
          <w:tab w:val="left" w:pos="8250"/>
        </w:tabs>
      </w:pPr>
      <w:r>
        <w:tab/>
      </w:r>
    </w:p>
    <w:p w:rsidR="005F1FF9" w:rsidRDefault="005F1FF9" w:rsidP="009E201D"/>
    <w:p w:rsidR="005F1FF9" w:rsidRDefault="005F1FF9" w:rsidP="009E201D"/>
    <w:p w:rsidR="005F1FF9" w:rsidRDefault="005F1FF9" w:rsidP="009E201D"/>
    <w:p w:rsidR="005F1FF9" w:rsidRDefault="005F1FF9" w:rsidP="009E201D"/>
    <w:p w:rsidR="009E201D" w:rsidRDefault="009E201D" w:rsidP="009E201D">
      <w:pPr>
        <w:rPr>
          <w:b/>
        </w:rPr>
      </w:pPr>
      <w:r w:rsidRPr="009E201D">
        <w:rPr>
          <w:b/>
        </w:rPr>
        <w:lastRenderedPageBreak/>
        <w:t>Hier nun der T</w:t>
      </w:r>
      <w:r>
        <w:rPr>
          <w:b/>
        </w:rPr>
        <w:t>erminplan bis zu eurer Konfirmation: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9E201D" w:rsidRPr="004C29D4" w:rsidTr="009E201D">
        <w:tc>
          <w:tcPr>
            <w:tcW w:w="9747" w:type="dxa"/>
          </w:tcPr>
          <w:p w:rsidR="009E201D" w:rsidRPr="00D2110E" w:rsidRDefault="009E201D" w:rsidP="00B47096">
            <w:pPr>
              <w:rPr>
                <w:b/>
              </w:rPr>
            </w:pPr>
            <w:r>
              <w:rPr>
                <w:b/>
              </w:rPr>
              <w:t>2-Wo</w:t>
            </w:r>
            <w:r w:rsidR="00A63965">
              <w:rPr>
                <w:b/>
              </w:rPr>
              <w:t>chenunterricht – immer mittwochs von 17:00-18:3</w:t>
            </w:r>
            <w:r>
              <w:rPr>
                <w:b/>
              </w:rPr>
              <w:t>0</w:t>
            </w:r>
          </w:p>
          <w:p w:rsidR="009E201D" w:rsidRDefault="004371EE" w:rsidP="00B47096">
            <w:r>
              <w:t>28</w:t>
            </w:r>
            <w:r w:rsidR="00CE403C">
              <w:t>.08.2019</w:t>
            </w:r>
            <w:r w:rsidR="009E201D">
              <w:t>: Jesus</w:t>
            </w:r>
          </w:p>
          <w:p w:rsidR="009E201D" w:rsidRDefault="004371EE" w:rsidP="00B47096">
            <w:r>
              <w:t>11</w:t>
            </w:r>
            <w:r w:rsidR="00CE403C">
              <w:t>.09.2019</w:t>
            </w:r>
            <w:r w:rsidR="009E201D">
              <w:t>: Jesus</w:t>
            </w:r>
          </w:p>
          <w:p w:rsidR="009E201D" w:rsidRDefault="004371EE" w:rsidP="00B47096">
            <w:r>
              <w:t>25</w:t>
            </w:r>
            <w:r w:rsidR="00CE403C">
              <w:t>.09.2019</w:t>
            </w:r>
            <w:r w:rsidR="009E201D">
              <w:t>: Diakonie</w:t>
            </w:r>
          </w:p>
          <w:p w:rsidR="009E201D" w:rsidRDefault="009E201D" w:rsidP="00B47096">
            <w:r>
              <w:t>Herbstferien (1.10.-14.10.)</w:t>
            </w:r>
          </w:p>
          <w:p w:rsidR="009E201D" w:rsidRPr="004C29D4" w:rsidRDefault="004371EE" w:rsidP="00B47096">
            <w:r>
              <w:t>23</w:t>
            </w:r>
            <w:r w:rsidR="00CE403C">
              <w:t>.10.2019</w:t>
            </w:r>
            <w:r w:rsidR="009E201D">
              <w:t xml:space="preserve">: </w:t>
            </w:r>
            <w:r w:rsidR="00322F01">
              <w:t>Konfirmation</w:t>
            </w:r>
          </w:p>
        </w:tc>
      </w:tr>
      <w:tr w:rsidR="009E201D" w:rsidRPr="004C29D4" w:rsidTr="009E201D">
        <w:tc>
          <w:tcPr>
            <w:tcW w:w="9747" w:type="dxa"/>
          </w:tcPr>
          <w:p w:rsidR="009E201D" w:rsidRPr="00D041C8" w:rsidRDefault="009E201D" w:rsidP="00B47096">
            <w:pPr>
              <w:rPr>
                <w:b/>
              </w:rPr>
            </w:pPr>
            <w:proofErr w:type="spellStart"/>
            <w:r w:rsidRPr="00D041C8">
              <w:rPr>
                <w:b/>
              </w:rPr>
              <w:t>Konfibüro</w:t>
            </w:r>
            <w:proofErr w:type="spellEnd"/>
            <w:r w:rsidRPr="00D041C8">
              <w:rPr>
                <w:b/>
              </w:rPr>
              <w:t>:</w:t>
            </w:r>
            <w:r w:rsidR="008041AB">
              <w:rPr>
                <w:b/>
              </w:rPr>
              <w:t xml:space="preserve"> immer </w:t>
            </w:r>
            <w:r w:rsidR="004371EE">
              <w:rPr>
                <w:b/>
                <w:color w:val="FF0000"/>
              </w:rPr>
              <w:t>mittwochs 17:00-18:0</w:t>
            </w:r>
            <w:r w:rsidRPr="008041AB">
              <w:rPr>
                <w:b/>
                <w:color w:val="FF0000"/>
              </w:rPr>
              <w:t xml:space="preserve">0 Uhr </w:t>
            </w:r>
            <w:r w:rsidR="00AC0C54">
              <w:rPr>
                <w:b/>
              </w:rPr>
              <w:t>und Jugendgottesdienst</w:t>
            </w:r>
            <w:r>
              <w:rPr>
                <w:b/>
              </w:rPr>
              <w:t>:</w:t>
            </w:r>
          </w:p>
          <w:p w:rsidR="009E201D" w:rsidRPr="00AC0C54" w:rsidRDefault="00CE403C" w:rsidP="00B47096">
            <w:r>
              <w:t>06.11.2019</w:t>
            </w:r>
            <w:r w:rsidR="009E201D">
              <w:t xml:space="preserve">: </w:t>
            </w:r>
            <w:proofErr w:type="spellStart"/>
            <w:r w:rsidR="009E201D">
              <w:t>Konfibüro</w:t>
            </w:r>
            <w:proofErr w:type="spellEnd"/>
          </w:p>
          <w:p w:rsidR="009E201D" w:rsidRDefault="00CE403C" w:rsidP="00B47096">
            <w:r>
              <w:t>13.11.2019</w:t>
            </w:r>
            <w:r w:rsidR="009E201D">
              <w:t xml:space="preserve">: </w:t>
            </w:r>
            <w:proofErr w:type="spellStart"/>
            <w:r w:rsidR="009E201D">
              <w:t>Konfibüro</w:t>
            </w:r>
            <w:proofErr w:type="spellEnd"/>
          </w:p>
          <w:p w:rsidR="009E201D" w:rsidRPr="00EF6A90" w:rsidRDefault="00AC0C54" w:rsidP="00B47096">
            <w:pPr>
              <w:rPr>
                <w:b/>
              </w:rPr>
            </w:pPr>
            <w:r w:rsidRPr="00AC0C54">
              <w:rPr>
                <w:b/>
              </w:rPr>
              <w:t xml:space="preserve">17.11.2019: Jugendgottesdienst in Erichshagen um 17:00 Uhr </w:t>
            </w:r>
            <w:r w:rsidR="00CE1757">
              <w:rPr>
                <w:b/>
              </w:rPr>
              <w:t>(verpflichtend)</w:t>
            </w:r>
          </w:p>
          <w:p w:rsidR="009E201D" w:rsidRDefault="00CE403C" w:rsidP="00B47096">
            <w:r>
              <w:t>27.11.2019</w:t>
            </w:r>
            <w:r w:rsidR="009E201D">
              <w:t xml:space="preserve">: </w:t>
            </w:r>
            <w:proofErr w:type="spellStart"/>
            <w:r w:rsidR="009E201D">
              <w:t>Konfibüro</w:t>
            </w:r>
            <w:proofErr w:type="spellEnd"/>
          </w:p>
          <w:p w:rsidR="008B00E5" w:rsidRPr="004C29D4" w:rsidRDefault="00CE403C" w:rsidP="00B47096">
            <w:r>
              <w:t>04.12.2019</w:t>
            </w:r>
            <w:r w:rsidR="009E201D">
              <w:t xml:space="preserve">: </w:t>
            </w:r>
            <w:proofErr w:type="spellStart"/>
            <w:r w:rsidR="009E201D">
              <w:t>Konfibüro</w:t>
            </w:r>
            <w:proofErr w:type="spellEnd"/>
          </w:p>
        </w:tc>
      </w:tr>
      <w:tr w:rsidR="009E201D" w:rsidRPr="004C29D4" w:rsidTr="009E201D">
        <w:tc>
          <w:tcPr>
            <w:tcW w:w="9747" w:type="dxa"/>
          </w:tcPr>
          <w:p w:rsidR="009E201D" w:rsidRDefault="009E201D" w:rsidP="00B47096">
            <w:pPr>
              <w:rPr>
                <w:b/>
              </w:rPr>
            </w:pPr>
            <w:proofErr w:type="spellStart"/>
            <w:r>
              <w:rPr>
                <w:b/>
              </w:rPr>
              <w:t>Konfiseminare</w:t>
            </w:r>
            <w:proofErr w:type="spellEnd"/>
            <w:r>
              <w:rPr>
                <w:b/>
              </w:rPr>
              <w:t xml:space="preserve"> (</w:t>
            </w:r>
            <w:r w:rsidR="00F36FFB">
              <w:rPr>
                <w:b/>
              </w:rPr>
              <w:t xml:space="preserve">jeweils </w:t>
            </w:r>
            <w:r>
              <w:rPr>
                <w:b/>
              </w:rPr>
              <w:t>samstags 9:00-13:00):</w:t>
            </w:r>
          </w:p>
          <w:p w:rsidR="009E201D" w:rsidRDefault="00BC777C" w:rsidP="00B47096">
            <w:r>
              <w:t>25</w:t>
            </w:r>
            <w:r w:rsidR="00CE403C">
              <w:t>.01.2020</w:t>
            </w:r>
            <w:r w:rsidR="009E201D">
              <w:t xml:space="preserve">: </w:t>
            </w:r>
            <w:r w:rsidR="00F36FFB">
              <w:t xml:space="preserve">Thema: </w:t>
            </w:r>
            <w:r w:rsidR="009E201D">
              <w:t>Anfang und Ende des Lebens</w:t>
            </w:r>
          </w:p>
          <w:p w:rsidR="009E201D" w:rsidRPr="00322F01" w:rsidRDefault="005975C3" w:rsidP="00B47096">
            <w:pPr>
              <w:rPr>
                <w:b/>
                <w:color w:val="FF0000"/>
              </w:rPr>
            </w:pPr>
            <w:r w:rsidRPr="005975C3">
              <w:rPr>
                <w:b/>
                <w:color w:val="FF0000"/>
              </w:rPr>
              <w:t xml:space="preserve">14.-16.02.2020 </w:t>
            </w:r>
            <w:r w:rsidR="00013664">
              <w:rPr>
                <w:b/>
                <w:color w:val="FF0000"/>
              </w:rPr>
              <w:t>Konfirmandenfreizeit in</w:t>
            </w:r>
            <w:r w:rsidR="0070750B">
              <w:rPr>
                <w:b/>
                <w:color w:val="FF0000"/>
              </w:rPr>
              <w:t xml:space="preserve"> </w:t>
            </w:r>
            <w:proofErr w:type="spellStart"/>
            <w:r w:rsidR="0070750B">
              <w:rPr>
                <w:b/>
                <w:color w:val="FF0000"/>
              </w:rPr>
              <w:t>Mardorf</w:t>
            </w:r>
            <w:proofErr w:type="spellEnd"/>
          </w:p>
          <w:p w:rsidR="005F1FF9" w:rsidRPr="00151F69" w:rsidRDefault="005F1FF9" w:rsidP="00B47096">
            <w:pPr>
              <w:rPr>
                <w:b/>
                <w:color w:val="FF0000"/>
              </w:rPr>
            </w:pPr>
            <w:r w:rsidRPr="00151F69">
              <w:rPr>
                <w:b/>
                <w:color w:val="FF0000"/>
              </w:rPr>
              <w:t xml:space="preserve">26.02.2020 19:00 </w:t>
            </w:r>
            <w:r w:rsidR="002111E7" w:rsidRPr="00151F69">
              <w:rPr>
                <w:b/>
                <w:color w:val="FF0000"/>
              </w:rPr>
              <w:t xml:space="preserve">Uhr Elternabend zur Konfirmation </w:t>
            </w:r>
            <w:r w:rsidRPr="00151F69">
              <w:rPr>
                <w:b/>
                <w:color w:val="FF0000"/>
              </w:rPr>
              <w:t>im Gemeindehaus Binnen</w:t>
            </w:r>
          </w:p>
          <w:p w:rsidR="009E201D" w:rsidRPr="004C29D4" w:rsidRDefault="00BC777C" w:rsidP="00B47096">
            <w:r>
              <w:t>14</w:t>
            </w:r>
            <w:r w:rsidR="00CE403C">
              <w:t>.03.2020</w:t>
            </w:r>
            <w:r w:rsidR="009E201D">
              <w:t xml:space="preserve">: </w:t>
            </w:r>
            <w:r w:rsidR="00F36FFB">
              <w:t xml:space="preserve">Thema: </w:t>
            </w:r>
            <w:r w:rsidR="009E201D">
              <w:t>Vorbereitung Vorstellungsgottesdienst</w:t>
            </w:r>
          </w:p>
        </w:tc>
      </w:tr>
      <w:tr w:rsidR="009E201D" w:rsidTr="009E201D">
        <w:tc>
          <w:tcPr>
            <w:tcW w:w="9747" w:type="dxa"/>
          </w:tcPr>
          <w:p w:rsidR="00322F01" w:rsidRDefault="00322F01" w:rsidP="00B47096">
            <w:r>
              <w:t xml:space="preserve">19.04.2020 10:00 </w:t>
            </w:r>
            <w:r w:rsidR="003B59BB">
              <w:t xml:space="preserve">Uhr </w:t>
            </w:r>
            <w:r>
              <w:t xml:space="preserve">Vorstellungsgottesdienst der Konfirmanden in </w:t>
            </w:r>
            <w:proofErr w:type="spellStart"/>
            <w:r>
              <w:t>Bühren</w:t>
            </w:r>
            <w:proofErr w:type="spellEnd"/>
          </w:p>
          <w:p w:rsidR="00FD37E3" w:rsidRPr="00DB1589" w:rsidRDefault="00FD37E3" w:rsidP="00B47096">
            <w:r>
              <w:t xml:space="preserve">29.04.2020 17:00 </w:t>
            </w:r>
            <w:r w:rsidR="003B59BB">
              <w:t xml:space="preserve">Uhr </w:t>
            </w:r>
            <w:r>
              <w:t xml:space="preserve">Übung zur </w:t>
            </w:r>
            <w:r w:rsidRPr="00DB1589">
              <w:t>Konfirmatio</w:t>
            </w:r>
            <w:r w:rsidR="00FC1E09" w:rsidRPr="00DB1589">
              <w:t xml:space="preserve">n </w:t>
            </w:r>
            <w:r w:rsidR="00DB1589" w:rsidRPr="00DB1589">
              <w:t xml:space="preserve">in der </w:t>
            </w:r>
            <w:proofErr w:type="spellStart"/>
            <w:r w:rsidR="00DB1589" w:rsidRPr="00DB1589">
              <w:t>Binner</w:t>
            </w:r>
            <w:proofErr w:type="spellEnd"/>
            <w:r w:rsidR="00DB1589" w:rsidRPr="00DB1589">
              <w:t xml:space="preserve"> Kirche</w:t>
            </w:r>
          </w:p>
          <w:p w:rsidR="00CE403C" w:rsidRDefault="00CE403C" w:rsidP="00B47096">
            <w:r w:rsidRPr="00DB1589">
              <w:t>02.05.2020</w:t>
            </w:r>
            <w:r w:rsidR="00131054" w:rsidRPr="00DB1589">
              <w:t xml:space="preserve"> 18:00 Uhr Abendmahlgottesdienst für alle </w:t>
            </w:r>
            <w:proofErr w:type="spellStart"/>
            <w:r w:rsidR="00131054" w:rsidRPr="00DB1589">
              <w:t>KonfirmandInnen</w:t>
            </w:r>
            <w:proofErr w:type="spellEnd"/>
            <w:r w:rsidR="00FC1E09" w:rsidRPr="00DB1589">
              <w:t xml:space="preserve">  </w:t>
            </w:r>
            <w:r w:rsidR="00DB1589" w:rsidRPr="00DB1589">
              <w:t>in Binnen</w:t>
            </w:r>
          </w:p>
          <w:p w:rsidR="003B59BB" w:rsidRPr="00DB1589" w:rsidRDefault="003B59BB" w:rsidP="00B47096">
            <w:r>
              <w:t xml:space="preserve">06.05.2020 17:00 Uhr Übung zur Konfirmation in der </w:t>
            </w:r>
            <w:proofErr w:type="spellStart"/>
            <w:r>
              <w:t>Bührener</w:t>
            </w:r>
            <w:proofErr w:type="spellEnd"/>
            <w:r>
              <w:t xml:space="preserve"> Kirche</w:t>
            </w:r>
          </w:p>
          <w:p w:rsidR="00323628" w:rsidRPr="005975C3" w:rsidRDefault="00CE403C" w:rsidP="00B47096">
            <w:pPr>
              <w:rPr>
                <w:b/>
              </w:rPr>
            </w:pPr>
            <w:r w:rsidRPr="005975C3">
              <w:rPr>
                <w:b/>
              </w:rPr>
              <w:t>03.05.2020</w:t>
            </w:r>
            <w:r w:rsidR="00BC777C" w:rsidRPr="005975C3">
              <w:rPr>
                <w:b/>
              </w:rPr>
              <w:t>: Konfirmation Binnen</w:t>
            </w:r>
          </w:p>
          <w:p w:rsidR="009E201D" w:rsidRDefault="00BC777C" w:rsidP="00B47096">
            <w:pPr>
              <w:rPr>
                <w:b/>
              </w:rPr>
            </w:pPr>
            <w:r>
              <w:rPr>
                <w:b/>
              </w:rPr>
              <w:t>10</w:t>
            </w:r>
            <w:r w:rsidR="00CE403C">
              <w:rPr>
                <w:b/>
              </w:rPr>
              <w:t>.05.2020</w:t>
            </w:r>
            <w:r w:rsidR="009E201D" w:rsidRPr="00A05FD1">
              <w:rPr>
                <w:b/>
              </w:rPr>
              <w:t>: Konfirmation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Bühren</w:t>
            </w:r>
            <w:proofErr w:type="spellEnd"/>
          </w:p>
        </w:tc>
      </w:tr>
    </w:tbl>
    <w:p w:rsidR="009E201D" w:rsidRPr="009E201D" w:rsidRDefault="009E201D" w:rsidP="009E201D">
      <w:pPr>
        <w:ind w:left="720"/>
        <w:rPr>
          <w:b/>
        </w:rPr>
      </w:pPr>
    </w:p>
    <w:p w:rsidR="009E201D" w:rsidRDefault="009E201D" w:rsidP="009E201D">
      <w:pPr>
        <w:ind w:left="720"/>
      </w:pPr>
    </w:p>
    <w:p w:rsidR="008869FF" w:rsidRPr="003A7DB2" w:rsidRDefault="008869FF" w:rsidP="003A7DB2">
      <w:pPr>
        <w:spacing w:line="360" w:lineRule="auto"/>
        <w:rPr>
          <w:sz w:val="24"/>
          <w:szCs w:val="24"/>
        </w:rPr>
      </w:pPr>
    </w:p>
    <w:sectPr w:rsidR="008869FF" w:rsidRPr="003A7DB2" w:rsidSect="003A7DB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773"/>
    <w:multiLevelType w:val="hybridMultilevel"/>
    <w:tmpl w:val="C5EC8A02"/>
    <w:lvl w:ilvl="0" w:tplc="EF2C34D8">
      <w:start w:val="1"/>
      <w:numFmt w:val="decimal"/>
      <w:lvlText w:val="%1."/>
      <w:lvlJc w:val="left"/>
      <w:pPr>
        <w:ind w:left="1080" w:hanging="360"/>
      </w:pPr>
      <w:rPr>
        <w:rFonts w:ascii="Corbel" w:eastAsiaTheme="minorHAnsi" w:hAnsi="Corbel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4C4B"/>
    <w:rsid w:val="00013664"/>
    <w:rsid w:val="000B21AD"/>
    <w:rsid w:val="000C2A78"/>
    <w:rsid w:val="000E269E"/>
    <w:rsid w:val="0011796E"/>
    <w:rsid w:val="00131054"/>
    <w:rsid w:val="00151F69"/>
    <w:rsid w:val="002111E7"/>
    <w:rsid w:val="002125D4"/>
    <w:rsid w:val="002C52E5"/>
    <w:rsid w:val="002E393C"/>
    <w:rsid w:val="0030218B"/>
    <w:rsid w:val="00322D17"/>
    <w:rsid w:val="00322F01"/>
    <w:rsid w:val="00323628"/>
    <w:rsid w:val="003A7DB2"/>
    <w:rsid w:val="003B59BB"/>
    <w:rsid w:val="003F4E89"/>
    <w:rsid w:val="003F739E"/>
    <w:rsid w:val="004371EE"/>
    <w:rsid w:val="00441E57"/>
    <w:rsid w:val="004C499C"/>
    <w:rsid w:val="004F1A68"/>
    <w:rsid w:val="00504C4B"/>
    <w:rsid w:val="00574509"/>
    <w:rsid w:val="005975C3"/>
    <w:rsid w:val="005C1807"/>
    <w:rsid w:val="005F1FF9"/>
    <w:rsid w:val="00603D4A"/>
    <w:rsid w:val="006251B5"/>
    <w:rsid w:val="006444E4"/>
    <w:rsid w:val="006B1685"/>
    <w:rsid w:val="0070750B"/>
    <w:rsid w:val="00763CA2"/>
    <w:rsid w:val="007D432D"/>
    <w:rsid w:val="007F58C4"/>
    <w:rsid w:val="008041AB"/>
    <w:rsid w:val="008869FF"/>
    <w:rsid w:val="008B00E5"/>
    <w:rsid w:val="008C35E9"/>
    <w:rsid w:val="00987CB2"/>
    <w:rsid w:val="009B1CC3"/>
    <w:rsid w:val="009E201D"/>
    <w:rsid w:val="00A16497"/>
    <w:rsid w:val="00A516D7"/>
    <w:rsid w:val="00A63965"/>
    <w:rsid w:val="00A83EBD"/>
    <w:rsid w:val="00AC0C54"/>
    <w:rsid w:val="00B24D83"/>
    <w:rsid w:val="00B657D0"/>
    <w:rsid w:val="00BC777C"/>
    <w:rsid w:val="00C80ACF"/>
    <w:rsid w:val="00C905FD"/>
    <w:rsid w:val="00CE1757"/>
    <w:rsid w:val="00CE403C"/>
    <w:rsid w:val="00D32284"/>
    <w:rsid w:val="00DB1589"/>
    <w:rsid w:val="00DE7452"/>
    <w:rsid w:val="00E079F7"/>
    <w:rsid w:val="00E572D7"/>
    <w:rsid w:val="00EF6A90"/>
    <w:rsid w:val="00F36FFB"/>
    <w:rsid w:val="00FA43A0"/>
    <w:rsid w:val="00FC1E09"/>
    <w:rsid w:val="00FD2CDD"/>
    <w:rsid w:val="00FD37E3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C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5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499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E2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Nienburg</dc:creator>
  <cp:lastModifiedBy>Nienburg</cp:lastModifiedBy>
  <cp:revision>8</cp:revision>
  <cp:lastPrinted>2019-09-25T13:58:00Z</cp:lastPrinted>
  <dcterms:created xsi:type="dcterms:W3CDTF">2019-09-25T12:03:00Z</dcterms:created>
  <dcterms:modified xsi:type="dcterms:W3CDTF">2019-09-25T14:03:00Z</dcterms:modified>
</cp:coreProperties>
</file>